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obleciał ich strach, Gdyż Bóg jest z rodem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dopadnie ich strach! Bóg jest przy rodzie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ogarnie ich strach, gdyż Bóg jest pośród pokolenia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wiedzą wszyscy czyniciele nieprawości, że pożerają lud mój, jako więc chleb jedzą? ale Pana nie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wzywali, tam drżeli od bojaźni, gdzie nie było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ze strachu, gdyż Bóg jest z pokoleniem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ogarnie ich strach, Gdyż Bóg jest z rodem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bardzo przerazili, bo Bóg jest z pokoleniem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przerazili się i zadrżeli, gdyż Bóg stoi po stronie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Struchleją przeto z przerażenia, gdyż Jahwe jest pośród pokolenia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своє срібло не дав на лихву і не взяв хабарів проти невинних. Хто це чинить не захитається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zatrwożą się trwogą, gdyż Bóg jest tylko w sprawiedliwym plemieniu.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ogarnął ich wielki strach, bo JAHWE jest z pokoleniem prawego.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2024-04-27T20:58:10Z</dcterms:modified>
</cp:coreProperties>
</file>