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przeniesie* z Syjonu zbawienie Izraela? Gdy JAHWE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2024-04-27T21:51:58Z</dcterms:modified>
</cp:coreProperties>
</file>