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503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Sprawiedliwi będą wysławiać Twoje imię, Prawi będą mieszkać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Sprawiedliwi będą sławić Twe imię I prawi zamieszkają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sprawiedliwi będą sławili Twe imię, prawi zamieszkają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sprawiedliwi wysławiać będą imię twoje, Prawi mieszkać będą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sprawiedliwi będą wysławiać Twoje imię, a prawi zamieszkają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sprawiedliwi oddadzą cześć imieniu Twemu, prawi zamieszkają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sprawiedliwi będą wysławiać Twoje Imię, prawi żyć będą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sprawiedliwi będą wysławiać Twoje Imię; przed Twym obliczem zasiądą prawi.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2024-05-23T19:49:44Z</dcterms:modified>
</cp:coreProperties>
</file>