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Zrzuceni zostali na zbocza skały ich sędziowie, A usłyszeli moje słowa, gdyż były przyjazne.*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zbocza skał zostali zrzuceni ich sędziowie, Choć usłyszeli me słowa — a były przyjazne.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sędziowie będą zrzuceni do miejsc skalistych, usłyszą moje słowa, bo są wdzięczne.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zrzuceni do miejsc opoczystych sędziowie ich, aby słyszeli słowa moje, że były wdzięczne.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Zginęli przy kamieniu sędziowie ich; usłyszą słowa moje, iż przemogły.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rozbiją o Skałę ich sędziowie i niech usłyszą, jak łagodne były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Zrzuceni będą na stoki skał sędziowie ich I usłyszą, że słowa moje były łagodne.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sędziowie zostaną rozbici o Skałę, zrozumieją, jak łagodne były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sędziowie upadną na skałę, zrozumieją, jak łagodne były moje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sędziowie będą rzuceni na zręby skalne, pojmą, że łagodne były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закликав до Тебе, Господи, я сказав: Ти моя надія, моя часть в землі живих,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sędziowie ustąpili przy skale i usłuchali moich słów, ponieważ były im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Sędziów ich zrzucono po zboczach urwistej skały, lecz usłyszeli moje wypowiedzi, że są przyjemne.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Połknięte zostały skały; sędziowie ich usłyszą moje słowa, gdyż zostały posłodzone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2024-05-03T13:05:59Z</dcterms:modified>
</cp:coreProperties>
</file>