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0"/>
        <w:gridCol w:w="224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Maskil* Dawida. Kiedy był w jaskini.** Modlitwa.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22:1&lt;/x&gt;; &lt;x&gt;90 24:4&lt;/x&gt;; &lt;x&gt;230 57:1&lt;/x&gt;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2024-04-29T16:24:28Z</dcterms:modified>
</cp:coreProperties>
</file>