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od mych wrogów, JAHWE, U Ciebie się skrywam!*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 Ciebie się skrywam, </w:t>
      </w:r>
      <w:r>
        <w:rPr>
          <w:rtl/>
        </w:rPr>
        <w:t>אֵלֶיָך כִּסִתִי</w:t>
      </w:r>
      <w:r>
        <w:rPr>
          <w:rtl w:val="0"/>
        </w:rPr>
        <w:t xml:space="preserve"> , być może: u Ciebie moja zasłona l. moja ochrona, ּ</w:t>
      </w:r>
      <w:r>
        <w:rPr>
          <w:rtl/>
        </w:rPr>
        <w:t>כְסֻתִי</w:t>
      </w:r>
      <w:r>
        <w:rPr>
          <w:rtl w:val="0"/>
        </w:rPr>
        <w:t xml:space="preserve"> (kesuti); wg G: Do Ciebie się uciekłem, πρὸς σὲ κατέφυγον.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2024-04-29T13:47:19Z</dcterms:modified>
</cp:coreProperties>
</file>