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będę JAHWE, póki żyję, Grać będę memu Bogu, póki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2024-05-05T15:53:36Z</dcterms:modified>
</cp:coreProperties>
</file>