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Bo dobrze jest grać naszemu Bogu,** *** Gdyż to miłe – pieśń chwały jest piękna!****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G dodaje: Aggeusza i Zachariasza.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 dobrze jest grać naszemu Bogu 11QPs a MT G; 4QPs d dodaje: Wspa(niale jest grać) naszemu B(og)u.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to miłe – pieśń chwały jest piękna 11QPs a MT: wspaniała, miła jest pieśń chwały 4QPs d : psalm dla naszego Boga (jest) osłodzonym uwielbieniem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2024-04-29T03:31:06Z</dcterms:modified>
</cp:coreProperties>
</file>