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7"/>
        <w:gridCol w:w="2396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JAHWE, Jerozolimo! Syjonie, chwal swojego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JAHWE, Jerozolimo! Syjonie, chwal swojego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JAHWE, Jeruzalem; chwal swego Boga,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Chwalże, Jeruzalemie! Pana; chwalże , Syonie!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Jeruzalem, JAHWE, chwal, Syjonie, Boga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Jerozolimo, Pana, chwal Boga twego, Syjonie!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Jeruzalem, Pana; Sław, Syjonie, Boga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Jerozolimo, Pana, wysławiaj swego Boga, Syjonie!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Jeruzalem, JAHWE, sław twego Boga, Syjonie!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wysławiaj Jahwe, Syjonie, wychwalaj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wysławiaj WIEKUISTEGO; Cyonie chwal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JAHWE, Jerozolimo. Wysławiaj swego Boga.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2024-04-29T03:33:21Z</dcterms:modified>
</cp:coreProperties>
</file>