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2271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zapewnia pokój twym granicom, Syci* cię najlepszą pszenicą.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zapewnia twym granicom pokój I karmi cię najlepszą pszenicą.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 pokój w twoich granicach i syci cię najwyborniejszą pszenicą.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pokój w granicach twoich, a najwyborniejszą pszenicą nasyca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uczynił granice twoje pokój i nasyca cię nawyborniejszym zbożem.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 pokój twoim granicom, nasyca ciebie najczystszą pszenicą.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zapewnia pokój granicom twoim, Karmi cię najlepszą pszenicą.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 pokój twoim granicom, najlepszą pszenicą cię 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wprowadza pokój w twe granice, syci cię obfitością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zapewnił pokój w twoich granicach, karmi cię wyborową pszenicą.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 pokój w twych granicach, nasyca cię obfitością ziarna.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 pokój na twym terytorium; tłuszczem pszenicy cię nasyca.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Syci : I syci 4QPs d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2024-04-29T02:45:18Z</dcterms:modified>
</cp:coreProperties>
</file>