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— A szybko biegnie Jego Słowo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swój rozkaz na ziemię;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słowo swe na ziemię; bardzo prędko bieży wyrok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puszcza słowo swe na ziemię, barzo prędko bieży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zsyła swoje orędzie, mknie chyżo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 na ziemię, Szybko biegnie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ziemię swoje przesłanie, mknie szybko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swe rozkazy na ziemię i 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swój rozkaz na ziemię, a nader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swoje Słowo na ziemię i szybko mknie Jego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na ziemię swą wypowiedź; prędko biegnie jego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2024-04-29T02:43:04Z</dcterms:modified>
</cp:coreProperties>
</file>