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odbudowuje Jerozolimę,* Gromadzi rozrzuconych** 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wyrzutków.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2024-04-29T01:53:05Z</dcterms:modified>
</cp:coreProperties>
</file>