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3"/>
        <w:gridCol w:w="4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nasz Pan i potężny w mocy, Jego mądrość jest niezmierzona.*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nasz Pan i potężny w swej mocy, A Jego mądrość jest niezgłębiona.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 Pan i zasobny w moc; jego mądrość jest niezmierzona.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Pan nasz, i wielki w mocy; rozumienia jego niemasz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JAHWE nasz i wielka moc jego, a mądrości jego nie masz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nasz jest wielki i zasobny w siły, mądrość Jego jest niewypowiedziana.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Pan nasz i potężny w mocy, Mądrość jego jest niezmierzona.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nasz Pan i pełen mocy, Jego mądrość jest niezmierzona.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nasz JAHWE i pełen mocy, a Jego mądrość niepojęta.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nasz Pan i wszechmocny, a mądrość Jego nie zna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дає сніг наче вовну, посипає попіл наче іней,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Pan jest wielki i wszechmocny, Jego mądrość jest nieskończona.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Pan jest wielki i obfituje w moc; jego zrozumienie jest nie do opowiedzenia.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2024-04-29T04:06:15Z</dcterms:modified>
</cp:coreProperties>
</file>