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JHWH** z niebios, Chwalcie Go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14;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2024-04-27T16:15:25Z</dcterms:modified>
</cp:coreProperties>
</file>