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i wszelkie bydło, Płazy i skrzydlate ptactwo!*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zwierzęta, najróżniejsze bydło, Płazy naziemne i skrzydlate ptactwo,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i wszelkie bydło, istoty pełzające i 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Zwierzęta, i wszystko bydło, gadziny, i 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i wszytko bydło, rzeczy płażające i 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i bydło wszelakie, to, co się roi na ziemi, i ptactwo skrzydlate,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i wszystko bydło, Płazy i ptactwo skrzydlate!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i wszelkie bydło, zwierzęta pełzające i ptaki skrzydlate,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i wszelkie bydło, płazy i ptactwo skrzydlate,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i wszelkie bydło, płazy i 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і вся скотина, плазуни і оперені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i wszelkie bydło, gady oraz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zwierzęta i wszystkie zwierzęta domowe, stworzenia pełzające i ptaki skrzydlate,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2024-04-27T17:58:27Z</dcterms:modified>
</cp:coreProperties>
</file>