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7"/>
        <w:gridCol w:w="1513"/>
        <w:gridCol w:w="6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imię JAHWE, Gdyż samo Jego imię wzniosłe, Jego chwała ponad ziemią i niebem!*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2024-04-27T21:23:45Z</dcterms:modified>
</cp:coreProperties>
</file>