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(również) róg swojego ludu,* Godność wszystkich Jego wiernych** – Synów Izraela, ludu Mu bliskiego.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26:19&lt;/x&gt;; &lt;x&gt;230 75:11&lt;/x&gt;; &lt;x&gt;230 89:18&lt;/x&gt;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2024-04-27T18:40:19Z</dcterms:modified>
</cp:coreProperties>
</file>