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gwiezdne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migocące gwiazdy!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księżycu; chwalcie go, wszystkie gwiazdy świecące.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słońce i miesiącu; chwalcie go wszystkie jasne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miesiącu, chwalcie go, wszytkie gwiazdy i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gwiazdy świecące.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gwiazdy świecące!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gwiazdy świecące!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świetliste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Go, słońce i księżycu, chwalcie Go, wszystkie gwiazdy świetliste.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Його, сонце і місяцю. Хваліть Його, всі звізди і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słońce i księżycu, chwalcie Go wszystkie gwiazdy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słońce i księżycu. Wysławiajcie go, wszystkie gwiazdy świetliste.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2024-04-27T23:06:30Z</dcterms:modified>
</cp:coreProperties>
</file>