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chwalą* imię JAHWE, Gdyż On rozkazał i zostały stworzone!**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chwalą MT G: Chwalcie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1:1-18&lt;/x&gt;; &lt;x&gt;230 33:9&lt;/x&gt;;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2024-04-28T03:47:37Z</dcterms:modified>
</cp:coreProperties>
</file>