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z ziemi: Morskie potwory i wszystkie głębiny,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również wy, z ziemi: Morskie potwory i wodne otchłanie,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z ziemi, smoki i wszystkie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na ziemi, smoki i wszystkie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na ziemi, smokowie i wszytkie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z ziemi, potwory i wszystkie morskie głębiny,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z ziemi, Potwory morskie i wszystkie głębiny!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z ziemi, potwory i głębiny morskie,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z ziemi, potwory morskie i wszystkie głębiny,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[wy] z ziemi: potwory i wszystkie morskie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Господа з землі, змії і всі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BOGA na ziemi, cudotwory i wszystkie głębie.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 z ziemi, wy, potwory morskie i wszystkie głębiny wodne,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2024-04-27T21:58:34Z</dcterms:modified>
</cp:coreProperties>
</file>