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dymie, Gwałtowny wichrze,* który spełniasz Jego Słowo!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&lt;x&gt;300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2024-04-27T14:58:36Z</dcterms:modified>
</cp:coreProperties>
</file>