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Pieśń Jego chwały w zgromadzeniu ludzi Mu oddanych!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nową pieśń; niech jego chwała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Śpiewajcie Panu pieśń nową; chwała jego niechaj zabrzmi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JAHWE pieśń nową, chwała jego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pieśń nową Panu; chwała Jego [niech zabrzmi]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Śpiewajcie Panu pieśń nową, Na chwałę jego w zgromadzeniu wiernych!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głoście Jego chwałę w zgromadzeniu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Śpiewajcie JAHWE pieśń nową, chwalcie Go w 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Pieśń nową śpiewajcie Jahwe, Jego chwałę na zgromadzeniu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Заспівайте Господеві нову пісню, його похвала в зборі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Śpiewajcie WIEKUISTEMU nową pieśń, Jego chwałę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Śpiewajcie JAHWE pieśń nową, chwałę jego – w zborze lojalnych.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2024-04-28T12:20:36Z</dcterms:modified>
</cp:coreProperties>
</file>