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1"/>
        <w:gridCol w:w="1433"/>
        <w:gridCol w:w="64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JH(WH)!* Śpiewajcie JAHWE pieśń nową,** Pieśń Jego chwały w zgromadzeniu wiernych!***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Alleluja! Pod. w. 9; Zob. Iz 61.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33:3&lt;/x&gt;; &lt;x&gt;230 96:1&lt;/x&gt;; &lt;x&gt;230 98:1&lt;/x&gt;; &lt;x&gt;290 42:10&lt;/x&gt;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Lub: świętych, pobożnych, bogobojnych, </w:t>
      </w:r>
      <w:r>
        <w:rPr>
          <w:rtl/>
        </w:rPr>
        <w:t>חָסִיד</w:t>
      </w:r>
      <w:r>
        <w:rPr>
          <w:rtl w:val="0"/>
        </w:rPr>
        <w:t xml:space="preserve"> (chasid); pod. ww. 5 i 9.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2024-04-28T12:22:27Z</dcterms:modified>
</cp:coreProperties>
</file>