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1"/>
        <w:gridCol w:w="5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 ten sposób dokonać nad nimi pisanego im sądu* – (A) to jest chlubą wszystkich Jego wiernych.** Chwalcie JH(WH)!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ten sposób dokonać zapowiedzianego sądu, A przecież to jest chlubą wszystkich Mu oddanych. 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wykonali na nich zapisany wyrok. Taka jest chwała wszystkich jego świętych. 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postąpili z nimi według prawa zapisanego.Tać jest sława wszystkich świętych jego. Halleluja.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uczynili o nich prawo napisane: Tać jest chwała wszytkim świętym jego. 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wykonać na nich zapisany wyrok. To jest chwałą wszystkich Jego świętych. 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wykonać na nich wydany wyrok. To jest chlubą wszystkich jego wiernych. 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wykonać wyrok przeciw nim spisany! To jest chlubą Jego wszystkich świętych. 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wykonać podpisany na nich wyrok: to jest chluba wszystkich Jego wiernych. 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wykonać na nich wyrok zapisany. Taka jest chwała wszystkich Jego wiernych! 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зробити в них записаний суд. Ця слава є для всіх його преподобних.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postąpić z nimi według zapisanego wyroku; to jest zaszczyt wszystkich Jego świętych. HALLELUJA!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 nich wykonać zapisane sądownicze rozstrzygnięcie. Wspaniałość taka należy się wszystkim lojalnym wobec Niego. Wysławiajcie Jah!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7:2&lt;/x&gt;; &lt;x&gt;290 63:4-6&lt;/x&gt;; &lt;x&gt;330 7:27&lt;/x&gt;; &lt;x&gt;360 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11QPs a oraz Mss dod.: Dzieci Izraela, Jego świętego ludu, </w:t>
      </w:r>
      <w:r>
        <w:rPr>
          <w:rtl/>
        </w:rPr>
        <w:t>לבני ישראל עם קודשו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2024-04-28T03:58:07Z</dcterms:modified>
</cp:coreProperties>
</file>