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8"/>
        <w:gridCol w:w="1369"/>
        <w:gridCol w:w="6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Dawida.* JAHWE, kto zamieszka w Twoim namiocie?** Kto się znajdzie na Twej świętej górze?***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z okresu Pierwszej Świątyni, może sprzed okresu Izajasza (por. &lt;x&gt;290 33:14-15&lt;/x&gt;).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2:6&lt;/x&gt;; &lt;x&gt;230 43:3&lt;/x&gt;; &lt;x&gt;230 48:2&lt;/x&gt;; &lt;x&gt;230 87:1&lt;/x&gt;; &lt;x&gt;290 66:20&lt;/x&gt;; &lt;x&gt;360 2:1&lt;/x&gt;; &lt;x&gt;360 4:17&lt;/x&gt;; &lt;x&gt;450 8:3&lt;/x&gt;; &lt;x&gt;340 9:16&lt;/x&gt;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Prawdopodobnie chodzi o świątynię i o górę Syjon (Jerozolimę).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2024-04-28T20:38:07Z</dcterms:modified>
</cp:coreProperties>
</file>