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5"/>
        <w:gridCol w:w="6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żyje nienagannie I czyni to, co prawe;* Mówi prawdę w swoim sercu,**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24:4-5&lt;/x&gt;; &lt;x&gt;290 33:15-16&lt;/x&gt;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Mówi prawdę, (która mieszka) w jego sercu; (2) Mówi prawdę (płynącą) z jego serca.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8:16&lt;/x&gt;; &lt;x&gt;560 4:25&lt;/x&gt;; &lt;x&gt;580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2024-04-29T02:21:58Z</dcterms:modified>
</cp:coreProperties>
</file>