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mi poznać drogę życia,* Pełnię radości** przed Twoim obliczem,*** Rozkosz**** u Twej prawej ręki – na zawsze.*****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mi raczej poznać drogę życia, Pełną radość Twojej obecności I rozkosz u Twojego boku —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mi poznać drogę życia, pełnię radości przed twoim obliczem, rozkosze po twojej prawicy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Oznajmisz mi drogę żywota; obfitość wesela jest przed obliczem twojem, rozkoszy po prawicy twojej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żywota, napełnisz mię weselem z obliczem twoim, rozkoszy na prawicy twej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Ukażesz mi ścieżkę życia, pełnię radości u Ciebie, rozkosze na wieki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mi poznać drogę życia, Obfitość radości w obliczu twoim, Rozkosz po prawicy twojej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mi poznać drogę życia, pełnię radości przed Twoim obliczem, wieczne rozkosze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Wskazujesz mi drogi, które prowadzą do życia, a Twoja obecność napełnia mnie radością, dajesz mi wieczną rozkosz po Twej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mi wskazujesz drogę życia: pełnię radości przy Tobie, wieczyste rozkosze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Викидаючи мене, нині мене окружили, свої очі поклали, щоб звернути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Wskażesz mi drogę życia. Pełnia radości przed Twym obliczem; wieczna rozkosz po Twej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mi poznać ścieżkę życia. Weselenie się do syta jest przed twoim obliczem; rozkosz na zawsze po twej prawicy.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2:18-19&lt;/x&gt;; &lt;x&gt;240 5:5-6&lt;/x&gt;; &lt;x&gt;240 15:24&lt;/x&gt;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11:7&lt;/x&gt;; &lt;x&gt;230 17:15&lt;/x&gt;; &lt;x&gt;230 24:6&lt;/x&gt;; &lt;x&gt;230 105:4&lt;/x&gt;; &lt;x&gt;230 140:14&lt;/x&gt;; &lt;x&gt;470 5:8&lt;/x&gt;; &lt;x&gt;690 3:2&lt;/x&gt;; &lt;x&gt;730 22:4&lt;/x&gt;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36:11&lt;/x&gt;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2024-05-01T14:08:01Z</dcterms:modified>
</cp:coreProperties>
</file>