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życia,* Pełnię radości** przed Twoim obliczem,*** Rozkosz**** u Twej prawej ręki –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5:5-6&lt;/x&gt;; &lt;x&gt;240 15:24&lt;/x&gt;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11:7&lt;/x&gt;; &lt;x&gt;230 17:15&lt;/x&gt;; &lt;x&gt;230 24:6&lt;/x&gt;; &lt;x&gt;230 105:4&lt;/x&gt;; &lt;x&gt;230 140:14&lt;/x&gt;; &lt;x&gt;470 5:8&lt;/x&gt;; &lt;x&gt;690 3:2&lt;/x&gt;; &lt;x&gt;730 22:4&lt;/x&gt;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36:11&lt;/x&gt;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2024-05-01T13:52:37Z</dcterms:modified>
</cp:coreProperties>
</file>