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świętym,* którzy są w tej ziemi: Im, choć są wspaniali, w nich cała moja rozkosz,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&lt;x&gt;230 89:6&lt;/x&gt;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2024-05-01T19:01:24Z</dcterms:modified>
</cp:coreProperties>
</file>