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się ich troski* – Pobiegli za cudzym** (bóstwem)!*** Nie wyleję im ofiar z krwi I nie wezmę ich imion na swe wargi.****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Pomnożą jednak swe troski, Ci, którzy pójdą za cudzymi bóstwami!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nie wyleję krwi na ofiarę I nie wezmę ich imion na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Rozmnożą się boleści tych, którzy chodzą za obcymi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złożę im ofiar z krwi i nie wymówię ich imion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Rozmnożą się boleści tych, którzy się za cudzym bogiem kwapią; nie ukuszę ze krwi mokrych ofiar ich, ani wezmę imion ich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niemocy ich, potym się kwapili. Nie będę zgromadzał schadzek ich ze krwi i nie będę wspominał imion ich usty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idą za cudzymi [bogami], pomnażają swoje udręki. Nie wylewam krwi w ofiarach dla nich, imion ich nie wymawiam swoimi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Rozmnożą się boleści tych, Którzy chodzą za cudzymi bogami; Nie złożę im ofiar z krwi I nie wezwę imion ich wargami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Straszliwie będą cierpieli ci, którzy czczą innych bogów. Nie złożę im krwawych ofiar, moje usta nie wymówią 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słabości tych, którzy wybrali obcych bogów. Nie będę uczestniczył w ich krwawych ofiarach i nie wymówię ich imion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swe bóstwa i ubiegają się o ich życzliwość - ja nie będę im składał ofiar z krwi ani nawet nie wypowiem wargami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мої уста не розповідали про людські діла, через слова твоїх губ я оберігся від тяжких доріг.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utrapienia tych, co nabyli innego towarzysza; Ja ich krwawych zalewek nie zalewam i nie biorę ich imion na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Mnożą się boleści tym, którzy – gdy jest jeszcze ktoś inny – śpiesznie podążają za nim. Nie będę wylewał ich krwawych napojów ofiarnych, a imion ich nie będę brał na swe wargi.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bóstwa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18:20&lt;/x&gt;; &lt;x&gt;230 73:26&lt;/x&gt;; &lt;x&gt;310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Pomnożą się ich bóstwa (l. troski ) –/ Przy obcych są grzesznymi myślami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to może odnosić się do przysięgi: &lt;x&gt;20 20:7&lt;/x&gt;; &lt;x&gt;50 5:11&lt;/x&gt;.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22:20&lt;/x&gt;; &lt;x&gt;290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2024-05-01T18:55:45Z</dcterms:modified>
</cp:coreProperties>
</file>