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działem* i moim kielichem,** Ty trzymasz mój los.***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&lt;x&gt;350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moim zabezpieczeniem i powodzeniem (&lt;x&gt;230 23:5&lt;/x&gt;).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o: (1) los, który się rzuca lub ciągnie; (2) rzecz przydzieloną przez losowanie; (3) los w sensie przeznaczenia.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2024-05-01T13:31:36Z</dcterms:modified>
</cp:coreProperties>
</file>