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JAHWE, gdyż udzielił mi rady,* Tak! W nocy pouczyły mnie moje nerki.**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JAHWE, To On udzielił mi rady, W nocy pouczyło mnie moje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błogosławił JAHWE, który udzielił mi rady,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w nocy pouczają mnie moje nerki.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Pana, który mi dał radę, gdyż i w nocy ćwiczą mię nerki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JAHWE, który mi dał rozum, ktemu aż do nocy ćwiczyły mię nerki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Błogosławię Pana, który dał mi rozsądek, bo nawet w nocy upomina mnie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będę Pana, że dał mi radę. Nawet w nocy poucza mnie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Błogosławię JAHWE, który udziela mi rady, sumienie upomina mnie nawet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JAHWE, który udzielił mi rady, bo nocami upomina mnie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Błogosławię Jahwe, że był mi doradcą, sumienie moje napomina mnie nawet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твоє подивугідне милосердя, Ти, що спасаєш тих, що надіються на Тебе, від тих, що противляться твоїй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WIEKUISTEGO, który mi tak doradził; bo i nocami napominają mnie moje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JAHWE, który mi udzielał rad. Doprawdy, nocami korygowały mnie moje nerki.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4:36&lt;/x&gt;; &lt;x&gt;230 32:8&lt;/x&gt;; &lt;x&gt;230 94:12&lt;/x&gt;;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myśli hebrajskiej nerki postrzegane były jako siedlisko uczuć. Mogły one oznaczać sumienie (&lt;x&gt;230 26:2&lt;/x&gt;). W kulturze zachodniej uczucia łączy się raczej z sercem, stąd w wielu przekładach występuje słowo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7:10&lt;/x&gt;; &lt;x&gt;240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2024-05-01T22:16:43Z</dcterms:modified>
</cp:coreProperties>
</file>