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moje jestestwo* doznaje radości, Więcej! Moje ciało spoczywać będzie bezpiecznie,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serce, radość przenika me wnętrze, Więcej! Ciało również odpocznie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i raduje się moja chwała, a moje ciało będzie spoczywać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uweseliło się serce moje, a rozradowała się chwała moja; dotego ciało moje mieszkać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uweseliło serce moje i rozradował się język mój, nadto i ciało moje w nadziei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cieszy moje serce, dusza się raduje, a ciało moje będzie spoczywać z ufnością,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weseli się serce moje i raduje się dusza moja, Nawet ciało moje spoczywać będzie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i raduje się moja dusza, a ciało moje jest spokojne i 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raduje się serce moje, weseli się duch mój, a także i ciało moje spoczywa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безбожних, що завдали мені клопіт. Мої вороги окружили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oraz raduje mój język, a moja cielesna natura spoczywa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weseli, a moja chwała jest skłonna się radować; również moje ciało mieszkać będzie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chwała, ּ</w:t>
      </w:r>
      <w:r>
        <w:rPr>
          <w:rtl/>
        </w:rPr>
        <w:t>כָבֹוד</w:t>
      </w:r>
      <w:r>
        <w:rPr>
          <w:rtl w:val="0"/>
        </w:rPr>
        <w:t xml:space="preserve"> (kawod). Niektóre Mss: ּ</w:t>
      </w:r>
      <w:r>
        <w:rPr>
          <w:rtl/>
        </w:rPr>
        <w:t>כְבֵדִי</w:t>
      </w:r>
      <w:r>
        <w:rPr>
          <w:rtl w:val="0"/>
        </w:rPr>
        <w:t xml:space="preserve"> (kewedi), czyli: wątroba moja (siedlisko uczuć. Zob: &lt;x&gt;230 30:12&lt;/x&gt;;&lt;x&gt;230 57:9&lt;/x&gt;;&lt;x&gt;230 108:1&lt;/x&gt;). W G: język, γλῶσσα.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2024-05-01T21:10:45Z</dcterms:modified>
</cp:coreProperties>
</file>