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2"/>
        <w:gridCol w:w="6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sprzed Twojego oblicza wyjdzie wyrok na mnie, Niech Twoje oczy zobaczą to, co prawe.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2024-05-14T20:12:52Z</dcterms:modified>
</cp:coreProperties>
</file>