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8"/>
        <w:gridCol w:w="1842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Mocne są moje kroki na Twoich szlakach, Nie pośliznęły się moje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2024-05-02T20:44:26Z</dcterms:modified>
</cp:coreProperties>
</file>