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sprzeniewierzyłem się mojemu Bogu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Trzymałem się bowiem dróg JAHWE, Nie sprzeniewierzyłem się mojemu Bogu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miałem przed oczyma wszystkie jego nakazy i nie odrzucałem od siebie jego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strzegł dróg Pańskich, anim odstąpił niezbożnie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abowiemem strzegł dróg PANSKICH anim czynił niezbożnie przeciw Bogu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Pańskich i nie oddaliłem się od mojego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Pana I grzesznie nie odstąpiłem od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Strzegłem bowiem dróg JAHWE i nie oddaliłem się od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szedłem drogami wytyczonymi przez JAHWE i nie buntowałem się przeciw mojemu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Chodziłem bowiem wiernie drogami Jahwe, a nigdym się nie sprzeniewierzył Bogu mojemu;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przestrzegałem dróg WIEKUISTEGO i nie byłem odstępcą od 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przede mną wszystkie jego sądownicze rozstrzygnięcia, a jego ustaw nie odsunę od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2024-05-04T04:13:37Z</dcterms:modified>
</cp:coreProperties>
</file>