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się,Pan* z nich szydzi.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widzi z nieba ich śmieszność, Patrzy na nich z politowaniem!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mieszka w niebie, będzie się śmiał, Pan będzie z nich szydził.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mieszka w niebie, śmieje się; Pan szydzi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 w niebiesiech, naśmieje się z nich, a Pan szydzić z nich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Ten, który mieszka w niebie, Pan się z nich naigrawa,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 z nich, Pan im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nich Ten, który mieszka w niebie, Pan z nich szydzi.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nich Ten, który mieszka w niebie, JAHWE ich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ma siedzibę w niebie, śmieje się, Pan drwi sobie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живе на небі, висміє їх, і Господь покпить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króluje w niebiosach się uśmiecha, Pan im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 w niebiosach, będzie się śmiał; JAHWE będzie się z nich naigrawał.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11QPs c;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2024-05-08T17:07:54Z</dcterms:modified>
</cp:coreProperties>
</file>