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8"/>
        <w:gridCol w:w="2264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byków, Obległy mnie rozhukane buhaje Baszanu.*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stado byków, Obległy mnie wściekłe buhaje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Rozwarły na mnie swe paszcze jak lew drapieżny i ryczący.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Obtoczyło mię mnóstwo cielców; byki z Basan obległy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Obtoczyli mię cielcy mnodzy, bycy tłuści obiegli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 mnie mnóstwo cielców, osaczają mnie byki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cielców, Obległy mnie byki Baszanu...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Stado cielców mnie otacza, okrążyły mnie byki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mnóstwo cielców, bawoły Baszanu mnie osaczyły.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Otoczyło mnie stado cielców, osaczyły mnie bawoły Baszanu;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Otoczyła mnie gromada byków, oblegli mnie mocarze Baszanu.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mnie swoje paszcze niczym lew, który rozszarpuje i ryczy.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32:14&lt;/x&gt;; &lt;x&gt;330 39:18&lt;/x&gt;; &lt;x&gt;370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2024-05-02T02:29:12Z</dcterms:modified>
</cp:coreProperties>
</file>