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swojego ludu, On twierdzą wybawienia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swoich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swych, i mocą zbawienia pomazańca swego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ludu swego i obrońcą zbawienia pomazańca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zbawczą dla swojego ludu, twierdzą zbawienia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ludu swego I twierdzą zbawienia pomazańca swego...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siłą i twierdzą zbawienia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ludu, warownią wybawienia dla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mocą swego ludu i zbawczą obroną swego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стрясає пустиню, і Господь стрясе Кадійську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obroną swoich, On jest zbawczą twierdzą Swojego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siłą dla swego ludu, on też jest twierdzą wspaniałego wybawienia swego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2024-04-30T20:41:06Z</dcterms:modified>
</cp:coreProperties>
</file>