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cedry,* JAHWE łamie cedry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2024-05-01T19:45:04Z</dcterms:modified>
</cp:coreProperties>
</file>