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Pieśń na poświęcenie przybytku.* ** Dawidowy.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domu (&lt;x&gt;50 20:5&lt;/x&gt;).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6:13-19&lt;/x&gt;; &lt;x&gt;130 15:1-16&lt;/x&gt;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2024-04-29T13:17:46Z</dcterms:modified>
</cp:coreProperties>
</file>