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4"/>
        <w:gridCol w:w="6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zysk z mojej krwi, Z mojego zejścia do grobu?* Czy proch może Cię sławić?** Czy może ogłaszać Twoją wierność?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szeolu (&lt;x&gt;230 16:10&lt;/x&gt;;&lt;x&gt;230 49:10&lt;/x&gt;;&lt;x&gt;230 55:24&lt;/x&gt;;&lt;x&gt;230 103:4&lt;/x&gt;). Występujące w tekście ׁ</w:t>
      </w:r>
      <w:r>
        <w:rPr>
          <w:rtl/>
        </w:rPr>
        <w:t>שַחַת</w:t>
      </w:r>
      <w:r>
        <w:rPr>
          <w:rtl w:val="0"/>
        </w:rPr>
        <w:t xml:space="preserve"> (szachat) jest synonimem Szeolu. Z mojego zejścia w zepsucie (tzn. z mojego rozłożenia się)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2024-04-29T09:12:19Z</dcterms:modified>
</cp:coreProperties>
</file>