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0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gniew trwa chwilę,* Życzliwość (zaś) – (całe) życie.** Wieczorem bywa płacz, O poranku – wesele.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(Jego) życzliwości –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2024-04-29T13:50:40Z</dcterms:modified>
</cp:coreProperties>
</file>