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 swej życzliwości postawiłeś mnie na górze mej potęgi,* A gdy zakryłeś swe oblicze,** ogarnęła mnie trwoga.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górze mej potęgi, </w:t>
      </w:r>
      <w:r>
        <w:rPr>
          <w:rtl/>
        </w:rPr>
        <w:t>הֶעֱמַדְּתָה לְהַרְרִי עֹז</w:t>
      </w:r>
      <w:r>
        <w:rPr>
          <w:rtl w:val="0"/>
        </w:rPr>
        <w:t xml:space="preserve"> , tj. sprawiłeś, że stoi siłą moja góra; idiom (?): na potężnych górach, na szczycie potęgi, por. G: ozdobiłeś pięknem moją moc, παρέσχου τῷ κάλλει μου δύναμιν.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10:11&lt;/x&gt;; &lt;x&gt;230 13:2&lt;/x&gt;;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2024-04-29T16:33:17Z</dcterms:modified>
</cp:coreProperties>
</file>