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miejsca, gdzie przebywa, Przypatruje się wszystkim mieszkańcom ziemi*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świata 4QPs q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2024-05-07T18:24:37Z</dcterms:modified>
</cp:coreProperties>
</file>