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JAHWE ich wysłuchał, I ocalił ich od wszystkich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2024-05-06T11:42:36Z</dcterms:modified>
</cp:coreProperties>
</file>