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odkupuje duszę swoich sług, Nie popełniają błędu ci, którzy w Nim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odkupuje duszę swoich sług, Nie popełniają błędu ci, którzy w Nim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uwalnia dusze sług swoich, nie dozna kary, kto się do Niego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wyzwala duszę sług swoich I nie będą ukarani ci,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wyzwala dusze sług swoich, kara nie dotknie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wybawia swoje sługi, nie upadną ci,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wybawia dusze swoich sług; kara nie dosięgnie tych, którzy się do Niego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встань і уважний будь до мого суду, Боже мій і Господи мій, до моєї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odkupi duszę swych sług; wszyscy, którzy Mu ufają, nie będą potępieni.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2024-05-06T11:58:53Z</dcterms:modified>
</cp:coreProperties>
</file>