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góry,* Twoje rozstrzygnięcia – jak ogromna głębia! JAHWE,** (Ty) ratujesz ludzi i zwierzęta.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góry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nią, JHWH, (czyli: przez sprawiedliwość ) ratujesz ludzi i zwierzęta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2024-05-04T23:09:08Z</dcterms:modified>
</cp:coreProperties>
</file>