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nie będzie bezbożnego; Spojrzysz na jego miejsce, a jego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2024-04-27T17:32:33Z</dcterms:modified>
</cp:coreProperties>
</file>