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miecz przeszyje ich serca,* Ich łuki zostaną złamane.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2024-04-28T01:56:40Z</dcterms:modified>
</cp:coreProperties>
</file>